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>О «ЦДУ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«ЦДУ Инвест»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Севастьянова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«ЦДУ Инвест»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Макро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почтовое отправление в размере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5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5rplc-4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6rplc-4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5rplc-41">
    <w:name w:val="cat-UserDefined grp-35 rplc-41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